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И.о.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Глинкиной Э.К.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правонарушении, предусмотренном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Глинкиной Эльвины Кифиятовны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Глинкина Э.К. </w:t>
      </w:r>
      <w:r>
        <w:rPr>
          <w:rStyle w:val="cat-Dategrp-7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Timegrp-21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13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2rplc-1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если такое действие не содержит уголовно наказуемого деяния, чем нарушил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Глинкина Э.К.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авительством РФ 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sz w:val="28"/>
          <w:szCs w:val="28"/>
        </w:rPr>
        <w:t>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Глинкиной Э.К.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Style w:val="cat-Dategrp-7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Глинкина Э.К. </w:t>
      </w:r>
      <w:r>
        <w:rPr>
          <w:rStyle w:val="cat-Dategrp-7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2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по </w:t>
      </w:r>
      <w:r>
        <w:rPr>
          <w:rStyle w:val="cat-Addressgrp-3rplc-2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Style w:val="cat-UserDefinedgrp-13rplc-2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2rplc-2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если такое действие не содержит уголовно наказуемого деяния, чем нарушил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7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Глинкина Э.К.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отстранен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управления транспортным средством, поскольку управл</w:t>
      </w:r>
      <w:r>
        <w:rPr>
          <w:rFonts w:ascii="Times New Roman" w:eastAsia="Times New Roman" w:hAnsi="Times New Roman" w:cs="Times New Roman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т/с с признаками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опьянения;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на состояние алкогольного опьянения 86 ГП №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4101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7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Глинкина Э.К.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состояние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алкогольного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чек на бумажном носителе с результатом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прибора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 выдыхаемого воздуха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инспектора ИАЗ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УМВД России по </w:t>
      </w:r>
      <w:r>
        <w:rPr>
          <w:rStyle w:val="cat-Addressgrp-4rplc-3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ИДПС ОБДПС ГИБДД УМВД России по </w:t>
      </w:r>
      <w:r>
        <w:rPr>
          <w:rStyle w:val="cat-Addressgrp-4rplc-3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Глинкин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Э.К.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Глинкин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Глинкин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венность,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Глинкину Эльвину Кифиятовну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7rplc-4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Глинкин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Э.К.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в течение трёх рабочих дней со дня вступления в законную силу постановления о назначении административного наказания он обязан </w:t>
      </w:r>
      <w:r>
        <w:rPr>
          <w:rFonts w:ascii="Times New Roman" w:eastAsia="Times New Roman" w:hAnsi="Times New Roman" w:cs="Times New Roman"/>
          <w:sz w:val="28"/>
          <w:szCs w:val="28"/>
        </w:rPr>
        <w:t>сдать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водительское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удост</w:t>
      </w:r>
      <w:r>
        <w:rPr>
          <w:rFonts w:ascii="Times New Roman" w:eastAsia="Times New Roman" w:hAnsi="Times New Roman" w:cs="Times New Roman"/>
          <w:sz w:val="28"/>
          <w:szCs w:val="28"/>
        </w:rPr>
        <w:t>оверение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ГИБДД УМВД России по </w:t>
      </w:r>
      <w:r>
        <w:rPr>
          <w:rStyle w:val="cat-Addressgrp-4rplc-4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Сургута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И.о. 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9rplc-45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Т.И. Слесарева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8"/>
          <w:szCs w:val="18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03100643000000018700 в РКЦ Ханты-Мансийск; БИК </w:t>
      </w:r>
      <w:r>
        <w:rPr>
          <w:rStyle w:val="cat-PhoneNumbergrp-23rplc-4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ОКТМО </w:t>
      </w:r>
      <w:r>
        <w:rPr>
          <w:rStyle w:val="cat-Addressgrp-4rplc-4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4rplc-4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ИНН </w:t>
      </w:r>
      <w:r>
        <w:rPr>
          <w:rStyle w:val="cat-PhoneNumbergrp-25rplc-5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КПП </w:t>
      </w:r>
      <w:r>
        <w:rPr>
          <w:rStyle w:val="cat-PhoneNumbergrp-26rplc-5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; КБК 18811601123010001140; кор. /сч. 40102810245370000007. Получатель: УФК по ХМАО-Югре (УМВД России по ХМАО-Югре);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УИН 188104862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03200</w:t>
      </w:r>
      <w:r>
        <w:rPr>
          <w:rFonts w:ascii="Times New Roman" w:eastAsia="Times New Roman" w:hAnsi="Times New Roman" w:cs="Times New Roman"/>
          <w:sz w:val="18"/>
          <w:szCs w:val="18"/>
        </w:rPr>
        <w:t>27911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5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5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суммы неоплаченного штрафа, но не </w:t>
      </w:r>
      <w:r>
        <w:rPr>
          <w:rStyle w:val="cat-SumInWordsgrp-18rplc-54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Timegrp-21rplc-15">
    <w:name w:val="cat-Time grp-21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UserDefinedgrp-13rplc-18">
    <w:name w:val="cat-UserDefined grp-13 rplc-18"/>
    <w:basedOn w:val="DefaultParagraphFont"/>
  </w:style>
  <w:style w:type="character" w:customStyle="1" w:styleId="cat-CarNumbergrp-22rplc-19">
    <w:name w:val="cat-CarNumber grp-22 rplc-19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Timegrp-21rplc-26">
    <w:name w:val="cat-Time grp-21 rplc-26"/>
    <w:basedOn w:val="DefaultParagraphFont"/>
  </w:style>
  <w:style w:type="character" w:customStyle="1" w:styleId="cat-Addressgrp-3rplc-27">
    <w:name w:val="cat-Address grp-3 rplc-27"/>
    <w:basedOn w:val="DefaultParagraphFont"/>
  </w:style>
  <w:style w:type="character" w:customStyle="1" w:styleId="cat-UserDefinedgrp-13rplc-28">
    <w:name w:val="cat-UserDefined grp-13 rplc-28"/>
    <w:basedOn w:val="DefaultParagraphFont"/>
  </w:style>
  <w:style w:type="character" w:customStyle="1" w:styleId="cat-CarNumbergrp-22rplc-29">
    <w:name w:val="cat-CarNumber grp-22 rplc-29"/>
    <w:basedOn w:val="DefaultParagraphFont"/>
  </w:style>
  <w:style w:type="character" w:customStyle="1" w:styleId="cat-Dategrp-7rplc-30">
    <w:name w:val="cat-Date grp-7 rplc-30"/>
    <w:basedOn w:val="DefaultParagraphFont"/>
  </w:style>
  <w:style w:type="character" w:customStyle="1" w:styleId="cat-Dategrp-7rplc-32">
    <w:name w:val="cat-Date grp-7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Sumgrp-17rplc-40">
    <w:name w:val="cat-Sum grp-17 rplc-40"/>
    <w:basedOn w:val="DefaultParagraphFont"/>
  </w:style>
  <w:style w:type="character" w:customStyle="1" w:styleId="cat-Addressgrp-4rplc-42">
    <w:name w:val="cat-Address grp-4 rplc-42"/>
    <w:basedOn w:val="DefaultParagraphFont"/>
  </w:style>
  <w:style w:type="character" w:customStyle="1" w:styleId="cat-Dategrp-9rplc-45">
    <w:name w:val="cat-Date grp-9 rplc-45"/>
    <w:basedOn w:val="DefaultParagraphFont"/>
  </w:style>
  <w:style w:type="character" w:customStyle="1" w:styleId="cat-PhoneNumbergrp-23rplc-47">
    <w:name w:val="cat-PhoneNumber grp-23 rplc-47"/>
    <w:basedOn w:val="DefaultParagraphFont"/>
  </w:style>
  <w:style w:type="character" w:customStyle="1" w:styleId="cat-Addressgrp-4rplc-48">
    <w:name w:val="cat-Address grp-4 rplc-48"/>
    <w:basedOn w:val="DefaultParagraphFont"/>
  </w:style>
  <w:style w:type="character" w:customStyle="1" w:styleId="cat-PhoneNumbergrp-24rplc-49">
    <w:name w:val="cat-PhoneNumber grp-24 rplc-49"/>
    <w:basedOn w:val="DefaultParagraphFont"/>
  </w:style>
  <w:style w:type="character" w:customStyle="1" w:styleId="cat-PhoneNumbergrp-25rplc-50">
    <w:name w:val="cat-PhoneNumber grp-25 rplc-50"/>
    <w:basedOn w:val="DefaultParagraphFont"/>
  </w:style>
  <w:style w:type="character" w:customStyle="1" w:styleId="cat-PhoneNumbergrp-26rplc-51">
    <w:name w:val="cat-PhoneNumber grp-26 rplc-51"/>
    <w:basedOn w:val="DefaultParagraphFont"/>
  </w:style>
  <w:style w:type="character" w:customStyle="1" w:styleId="cat-Addressgrp-5rplc-52">
    <w:name w:val="cat-Address grp-5 rplc-52"/>
    <w:basedOn w:val="DefaultParagraphFont"/>
  </w:style>
  <w:style w:type="character" w:customStyle="1" w:styleId="cat-Addressgrp-4rplc-53">
    <w:name w:val="cat-Address grp-4 rplc-53"/>
    <w:basedOn w:val="DefaultParagraphFont"/>
  </w:style>
  <w:style w:type="character" w:customStyle="1" w:styleId="cat-SumInWordsgrp-18rplc-54">
    <w:name w:val="cat-SumInWords grp-18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